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1111"/>
        <w:gridCol w:w="1147"/>
        <w:gridCol w:w="1110"/>
        <w:gridCol w:w="1635"/>
        <w:gridCol w:w="1976"/>
        <w:gridCol w:w="1941"/>
        <w:gridCol w:w="1080"/>
      </w:tblGrid>
      <w:tr w:rsidR="00000000" w14:paraId="21E7BB06" w14:textId="77777777" w:rsidTr="00F275B5">
        <w:trPr>
          <w:trHeight w:val="66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8AB4" w14:textId="77777777" w:rsidR="00000000" w:rsidRPr="00F275B5" w:rsidRDefault="008233D0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</w:pPr>
            <w:r w:rsidRPr="00F275B5">
              <w:rPr>
                <w:rFonts w:ascii="黑体" w:eastAsia="黑体" w:hAnsi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 w:rsidRPr="00F275B5">
              <w:rPr>
                <w:rFonts w:ascii="黑体" w:eastAsia="黑体" w:hAnsi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DE14" w14:textId="77777777" w:rsidR="00000000" w:rsidRDefault="008233D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7212" w14:textId="77777777" w:rsidR="00000000" w:rsidRDefault="008233D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D6FB" w14:textId="77777777" w:rsidR="00000000" w:rsidRDefault="008233D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4F18" w14:textId="77777777" w:rsidR="00000000" w:rsidRDefault="008233D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4BD8" w14:textId="77777777" w:rsidR="00000000" w:rsidRDefault="008233D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D8EB0" w14:textId="77777777" w:rsidR="00000000" w:rsidRDefault="008233D0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 w14:paraId="1D79FA53" w14:textId="77777777" w:rsidTr="00F275B5">
        <w:trPr>
          <w:trHeight w:val="1280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E9ACA" w14:textId="60794736" w:rsidR="00000000" w:rsidRPr="00F275B5" w:rsidRDefault="008233D0" w:rsidP="00370A6C">
            <w:pPr>
              <w:widowControl/>
              <w:jc w:val="center"/>
              <w:textAlignment w:val="center"/>
              <w:rPr>
                <w:rFonts w:ascii="方正小标宋简体" w:eastAsia="方正小标宋简体" w:hAnsi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 w:rsidRPr="00F275B5">
              <w:rPr>
                <w:rFonts w:ascii="方正小标宋简体" w:eastAsia="方正小标宋简体" w:hAnsi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全国文化艺术职业院校和旅游职业院校“学党史</w:t>
            </w:r>
            <w:r w:rsidR="00370A6C">
              <w:rPr>
                <w:rFonts w:ascii="方正小标宋简体" w:eastAsia="方正小标宋简体" w:hAnsi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r w:rsidRPr="00F275B5">
              <w:rPr>
                <w:rFonts w:ascii="方正小标宋简体" w:eastAsia="方正小标宋简体" w:hAnsi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迎百年”</w:t>
            </w:r>
          </w:p>
          <w:p w14:paraId="2F850768" w14:textId="77777777" w:rsidR="00000000" w:rsidRDefault="008233D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36"/>
                <w:szCs w:val="36"/>
              </w:rPr>
            </w:pPr>
            <w:r w:rsidRPr="00F275B5">
              <w:rPr>
                <w:rFonts w:ascii="方正小标宋简体" w:eastAsia="方正小标宋简体" w:hAnsi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课程思政展示活动教学案例申报汇总表</w:t>
            </w:r>
          </w:p>
        </w:tc>
      </w:tr>
      <w:tr w:rsidR="00000000" w14:paraId="67290F26" w14:textId="77777777" w:rsidTr="00F275B5">
        <w:trPr>
          <w:trHeight w:val="702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F7F3" w14:textId="58C604CE" w:rsidR="00000000" w:rsidRPr="00F275B5" w:rsidRDefault="008233D0" w:rsidP="00F275B5">
            <w:pPr>
              <w:ind w:firstLineChars="200" w:firstLine="640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  <w:lang w:bidi="ar"/>
              </w:rPr>
              <w:t>学校名称：（盖章）</w:t>
            </w:r>
          </w:p>
        </w:tc>
      </w:tr>
      <w:tr w:rsidR="00000000" w14:paraId="623A4BF3" w14:textId="77777777" w:rsidTr="00F275B5">
        <w:trPr>
          <w:trHeight w:val="9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17F9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65E7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负责人姓名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1C78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015C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F121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3623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课程性质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AA92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00000" w14:paraId="5785CFD3" w14:textId="77777777" w:rsidTr="00F275B5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89DB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9BEE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XXX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DF98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6D83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0347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B6DC" w14:textId="77777777" w:rsidR="00370A6C" w:rsidRDefault="008233D0" w:rsidP="00370A6C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bidi="ar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基础课</w:t>
            </w: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  <w:p w14:paraId="703D6640" w14:textId="45A9D686" w:rsidR="00000000" w:rsidRPr="00370A6C" w:rsidRDefault="008233D0" w:rsidP="00370A6C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专业课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8C93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00000" w14:paraId="026F6335" w14:textId="77777777" w:rsidTr="00F275B5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A533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5D50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79FE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B407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5792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4C84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1A94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00000" w14:paraId="0787EB5E" w14:textId="77777777" w:rsidTr="00F275B5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87A7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C945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1DFF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843A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732F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A699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EADD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00000" w14:paraId="7B3D3C60" w14:textId="77777777" w:rsidTr="00F275B5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28C7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138B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6647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A722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810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96F2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802E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00000" w14:paraId="6F55CDD6" w14:textId="77777777" w:rsidTr="00F275B5">
        <w:trPr>
          <w:trHeight w:val="7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1CA4" w14:textId="77777777" w:rsidR="00000000" w:rsidRPr="00F275B5" w:rsidRDefault="008233D0" w:rsidP="00F275B5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F275B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C3D4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666B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FEDF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8F58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171B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55A2" w14:textId="77777777" w:rsidR="00000000" w:rsidRPr="00F275B5" w:rsidRDefault="008233D0" w:rsidP="00F275B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</w:tbl>
    <w:p w14:paraId="166F0307" w14:textId="77777777" w:rsidR="00F275B5" w:rsidRDefault="00F275B5" w:rsidP="00F275B5">
      <w:pPr>
        <w:rPr>
          <w:rFonts w:ascii="仿宋_GB2312" w:eastAsia="仿宋_GB2312" w:hAnsi="宋体"/>
          <w:color w:val="000000"/>
          <w:kern w:val="0"/>
          <w:sz w:val="32"/>
          <w:szCs w:val="32"/>
          <w:lang w:bidi="ar"/>
        </w:rPr>
      </w:pPr>
    </w:p>
    <w:p w14:paraId="38A08FA4" w14:textId="491D8A4A" w:rsidR="008233D0" w:rsidRDefault="00F275B5" w:rsidP="00F275B5">
      <w:r w:rsidRPr="00F275B5">
        <w:rPr>
          <w:rFonts w:ascii="仿宋_GB2312" w:eastAsia="仿宋_GB2312" w:hAnsi="宋体" w:hint="eastAsia"/>
          <w:color w:val="000000"/>
          <w:kern w:val="0"/>
          <w:sz w:val="32"/>
          <w:szCs w:val="32"/>
          <w:lang w:bidi="ar"/>
        </w:rPr>
        <w:t xml:space="preserve">填报人：    </w:t>
      </w:r>
      <w:r>
        <w:rPr>
          <w:rFonts w:ascii="仿宋_GB2312" w:eastAsia="仿宋_GB2312" w:hAnsi="宋体"/>
          <w:color w:val="000000"/>
          <w:kern w:val="0"/>
          <w:sz w:val="32"/>
          <w:szCs w:val="32"/>
          <w:lang w:bidi="ar"/>
        </w:rPr>
        <w:t xml:space="preserve">  </w:t>
      </w:r>
      <w:r w:rsidRPr="00F275B5">
        <w:rPr>
          <w:rFonts w:ascii="仿宋_GB2312" w:eastAsia="仿宋_GB2312" w:hAnsi="宋体" w:hint="eastAsia"/>
          <w:color w:val="000000"/>
          <w:kern w:val="0"/>
          <w:sz w:val="32"/>
          <w:szCs w:val="32"/>
          <w:lang w:bidi="ar"/>
        </w:rPr>
        <w:t>电话：</w:t>
      </w:r>
    </w:p>
    <w:sectPr w:rsidR="008233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8339" w14:textId="77777777" w:rsidR="008233D0" w:rsidRDefault="008233D0" w:rsidP="00DE4318">
      <w:r>
        <w:separator/>
      </w:r>
    </w:p>
  </w:endnote>
  <w:endnote w:type="continuationSeparator" w:id="0">
    <w:p w14:paraId="0CE4A8B6" w14:textId="77777777" w:rsidR="008233D0" w:rsidRDefault="008233D0" w:rsidP="00D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324D" w14:textId="77777777" w:rsidR="008233D0" w:rsidRDefault="008233D0" w:rsidP="00DE4318">
      <w:r>
        <w:separator/>
      </w:r>
    </w:p>
  </w:footnote>
  <w:footnote w:type="continuationSeparator" w:id="0">
    <w:p w14:paraId="56444D2A" w14:textId="77777777" w:rsidR="008233D0" w:rsidRDefault="008233D0" w:rsidP="00DE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70A6C"/>
    <w:rsid w:val="008233D0"/>
    <w:rsid w:val="00DE4318"/>
    <w:rsid w:val="00F1750F"/>
    <w:rsid w:val="00F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34D56"/>
  <w15:chartTrackingRefBased/>
  <w15:docId w15:val="{A9FADAE4-1DCE-4E16-85F0-ED36ADF2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Style2">
    <w:name w:val="_Style 2"/>
    <w:basedOn w:val="a"/>
    <w:pPr>
      <w:ind w:firstLineChars="200" w:firstLine="420"/>
    </w:pPr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关于开展全国文化艺术职业院校和旅游</dc:title>
  <dc:subject/>
  <dc:creator>Administrator</dc:creator>
  <cp:keywords/>
  <dc:description/>
  <cp:lastModifiedBy>Lenovo</cp:lastModifiedBy>
  <cp:revision>3</cp:revision>
  <dcterms:created xsi:type="dcterms:W3CDTF">2021-04-12T06:04:00Z</dcterms:created>
  <dcterms:modified xsi:type="dcterms:W3CDTF">2021-04-12T06:05:00Z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